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pPr w:leftFromText="141" w:rightFromText="141" w:vertAnchor="page" w:horzAnchor="page" w:tblpX="712" w:tblpY="1459"/>
        <w:tblW w:w="10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3969" w:type="dxa"/>
        </w:tblCellMar>
        <w:tblLook w:val="04A0" w:firstRow="1" w:lastRow="0" w:firstColumn="1" w:lastColumn="0" w:noHBand="0" w:noVBand="1"/>
      </w:tblPr>
      <w:tblGrid>
        <w:gridCol w:w="10488"/>
      </w:tblGrid>
      <w:tr w:rsidR="00FB4B4B" w:rsidRPr="00B712A3" w:rsidTr="00E30128">
        <w:trPr>
          <w:cantSplit/>
          <w:trHeight w:hRule="exact" w:val="5159"/>
        </w:trPr>
        <w:tc>
          <w:tcPr>
            <w:tcW w:w="10488" w:type="dxa"/>
          </w:tcPr>
          <w:p w:rsidR="00D074A0" w:rsidRPr="00260D73" w:rsidRDefault="00D074A0" w:rsidP="00D074A0">
            <w:pPr>
              <w:pStyle w:val="Titel"/>
              <w:framePr w:hSpace="0" w:wrap="auto" w:hAnchor="text" w:xAlign="left" w:yAlign="inline"/>
              <w:rPr>
                <w:lang w:val="fr-CH"/>
              </w:rPr>
            </w:pPr>
            <w:r w:rsidRPr="00260D73">
              <w:rPr>
                <w:lang w:val="fr-CH"/>
              </w:rPr>
              <w:t>Qu</w:t>
            </w:r>
            <w:r>
              <w:rPr>
                <w:lang w:val="fr-CH"/>
              </w:rPr>
              <w:t>’</w:t>
            </w:r>
            <w:r w:rsidRPr="00260D73">
              <w:rPr>
                <w:lang w:val="fr-CH"/>
              </w:rPr>
              <w:t>est-ce que la MP?</w:t>
            </w:r>
          </w:p>
          <w:p w:rsidR="00E30128" w:rsidRPr="00B712A3" w:rsidRDefault="00E30128" w:rsidP="00E30128">
            <w:pPr>
              <w:pStyle w:val="Titel"/>
              <w:framePr w:hSpace="0" w:wrap="auto" w:hAnchor="text" w:xAlign="left" w:yAlign="inline"/>
              <w:rPr>
                <w:lang w:val="fr-CH"/>
              </w:rPr>
            </w:pPr>
            <w:bookmarkStart w:id="0" w:name="_GoBack"/>
            <w:bookmarkEnd w:id="0"/>
          </w:p>
        </w:tc>
      </w:tr>
    </w:tbl>
    <w:p w:rsidR="00D074A0" w:rsidRPr="00A03636" w:rsidRDefault="00D074A0" w:rsidP="00D074A0">
      <w:pPr>
        <w:rPr>
          <w:b/>
          <w:lang w:val="fr-CH"/>
        </w:rPr>
      </w:pPr>
      <w:r w:rsidRPr="00A03636">
        <w:rPr>
          <w:b/>
          <w:lang w:val="fr-CH"/>
        </w:rPr>
        <w:t>La maturité professionnelle, c</w:t>
      </w:r>
      <w:r>
        <w:rPr>
          <w:b/>
          <w:lang w:val="fr-CH"/>
        </w:rPr>
        <w:t>’</w:t>
      </w:r>
      <w:r w:rsidRPr="00A03636">
        <w:rPr>
          <w:b/>
          <w:lang w:val="fr-CH"/>
        </w:rPr>
        <w:t>est quoi?</w:t>
      </w:r>
    </w:p>
    <w:p w:rsidR="00D074A0" w:rsidRPr="00A03636" w:rsidRDefault="00D074A0" w:rsidP="00D074A0">
      <w:pPr>
        <w:rPr>
          <w:lang w:val="fr-CH"/>
        </w:rPr>
      </w:pPr>
    </w:p>
    <w:p w:rsidR="00D074A0" w:rsidRPr="00A03636" w:rsidRDefault="00D074A0" w:rsidP="00D074A0">
      <w:pPr>
        <w:rPr>
          <w:lang w:val="fr-CH"/>
        </w:rPr>
      </w:pPr>
      <w:r w:rsidRPr="00A03636">
        <w:rPr>
          <w:lang w:val="fr-CH"/>
        </w:rPr>
        <w:t xml:space="preserve">La MP est un peu comme </w:t>
      </w:r>
      <w:r>
        <w:rPr>
          <w:lang w:val="fr-CH"/>
        </w:rPr>
        <w:t>la</w:t>
      </w:r>
      <w:r w:rsidRPr="00A03636">
        <w:rPr>
          <w:lang w:val="fr-CH"/>
        </w:rPr>
        <w:t xml:space="preserve"> voie royale dans la formation professionnelle. Lorsque tu achèves ta maturité professionnelle, tu as non seulement appris un métier, mais tu as obtenu aussi un ticket d</w:t>
      </w:r>
      <w:r>
        <w:rPr>
          <w:lang w:val="fr-CH"/>
        </w:rPr>
        <w:t>’</w:t>
      </w:r>
      <w:r w:rsidRPr="00A03636">
        <w:rPr>
          <w:lang w:val="fr-CH"/>
        </w:rPr>
        <w:t>entr</w:t>
      </w:r>
      <w:r>
        <w:rPr>
          <w:lang w:val="fr-CH"/>
        </w:rPr>
        <w:t xml:space="preserve">ée pour entamer des études dans une </w:t>
      </w:r>
      <w:r w:rsidRPr="00A03636">
        <w:rPr>
          <w:lang w:val="fr-CH"/>
        </w:rPr>
        <w:t>HES. Après la maturité professionnelle, tu peux aussi choisir d</w:t>
      </w:r>
      <w:r>
        <w:rPr>
          <w:lang w:val="fr-CH"/>
        </w:rPr>
        <w:t>’</w:t>
      </w:r>
      <w:r w:rsidRPr="00A03636">
        <w:rPr>
          <w:lang w:val="fr-CH"/>
        </w:rPr>
        <w:t>étudier à l</w:t>
      </w:r>
      <w:r>
        <w:rPr>
          <w:lang w:val="fr-CH"/>
        </w:rPr>
        <w:t>’</w:t>
      </w:r>
      <w:r w:rsidRPr="00A03636">
        <w:rPr>
          <w:lang w:val="fr-CH"/>
        </w:rPr>
        <w:t xml:space="preserve">université ou dans une EPF. Pour cela, il te faut passer un examen complémentaire, appelé passerelle. Tu peux aussi commencer un </w:t>
      </w:r>
      <w:r>
        <w:rPr>
          <w:lang w:val="fr-CH"/>
        </w:rPr>
        <w:t>travail</w:t>
      </w:r>
      <w:r w:rsidRPr="00A03636">
        <w:rPr>
          <w:lang w:val="fr-CH"/>
        </w:rPr>
        <w:t xml:space="preserve"> immédiatement après ta maturité et te garder la possibilité d</w:t>
      </w:r>
      <w:r>
        <w:rPr>
          <w:lang w:val="fr-CH"/>
        </w:rPr>
        <w:t>’</w:t>
      </w:r>
      <w:r w:rsidRPr="00A03636">
        <w:rPr>
          <w:lang w:val="fr-CH"/>
        </w:rPr>
        <w:t xml:space="preserve">étudier plus tard. </w:t>
      </w:r>
    </w:p>
    <w:p w:rsidR="00D074A0" w:rsidRPr="00D074A0" w:rsidRDefault="00D074A0" w:rsidP="00D074A0">
      <w:pPr>
        <w:pStyle w:val="berschrift1"/>
        <w:rPr>
          <w:lang w:val="fr-CH"/>
        </w:rPr>
      </w:pPr>
      <w:r w:rsidRPr="00D074A0">
        <w:rPr>
          <w:lang w:val="fr-CH"/>
        </w:rPr>
        <w:t xml:space="preserve">Quelles sont les possibilités qui existent de faire une maturité professionnelle? </w:t>
      </w:r>
    </w:p>
    <w:p w:rsidR="00D074A0" w:rsidRPr="00A03636" w:rsidRDefault="00D074A0" w:rsidP="00D074A0">
      <w:pPr>
        <w:rPr>
          <w:lang w:val="fr-CH"/>
        </w:rPr>
      </w:pPr>
    </w:p>
    <w:p w:rsidR="00D074A0" w:rsidRPr="00A03636" w:rsidRDefault="00D074A0" w:rsidP="00D074A0">
      <w:pPr>
        <w:rPr>
          <w:lang w:val="fr-CH"/>
        </w:rPr>
      </w:pPr>
      <w:r w:rsidRPr="00A03636">
        <w:rPr>
          <w:lang w:val="fr-CH"/>
        </w:rPr>
        <w:t xml:space="preserve">Dans la </w:t>
      </w:r>
      <w:r w:rsidRPr="00A03636">
        <w:rPr>
          <w:b/>
          <w:lang w:val="fr-CH"/>
        </w:rPr>
        <w:t>MP 1</w:t>
      </w:r>
      <w:r w:rsidRPr="00A03636">
        <w:rPr>
          <w:lang w:val="fr-CH"/>
        </w:rPr>
        <w:t>, tu suis l</w:t>
      </w:r>
      <w:r>
        <w:rPr>
          <w:lang w:val="fr-CH"/>
        </w:rPr>
        <w:t>’</w:t>
      </w:r>
      <w:r w:rsidRPr="00A03636">
        <w:rPr>
          <w:lang w:val="fr-CH"/>
        </w:rPr>
        <w:t>enseignement menant à la maturité professionnelle pendant ton apprentissage. Tu passes un jour de plus par semaine à l</w:t>
      </w:r>
      <w:r>
        <w:rPr>
          <w:lang w:val="fr-CH"/>
        </w:rPr>
        <w:t>’</w:t>
      </w:r>
      <w:r w:rsidRPr="00A03636">
        <w:rPr>
          <w:lang w:val="fr-CH"/>
        </w:rPr>
        <w:t xml:space="preserve">école que tes camarades qui ne suivent pas </w:t>
      </w:r>
      <w:r>
        <w:rPr>
          <w:lang w:val="fr-CH"/>
        </w:rPr>
        <w:t>cette formation</w:t>
      </w:r>
      <w:r w:rsidRPr="00A03636">
        <w:rPr>
          <w:lang w:val="fr-CH"/>
        </w:rPr>
        <w:t>.</w:t>
      </w:r>
    </w:p>
    <w:p w:rsidR="00D074A0" w:rsidRPr="00A03636" w:rsidRDefault="00D074A0" w:rsidP="00D074A0">
      <w:pPr>
        <w:rPr>
          <w:lang w:val="fr-CH"/>
        </w:rPr>
      </w:pPr>
    </w:p>
    <w:p w:rsidR="00D074A0" w:rsidRPr="00A03636" w:rsidRDefault="00D074A0" w:rsidP="00D074A0">
      <w:pPr>
        <w:rPr>
          <w:lang w:val="fr-CH"/>
        </w:rPr>
      </w:pPr>
      <w:r w:rsidRPr="00A03636">
        <w:rPr>
          <w:lang w:val="fr-CH"/>
        </w:rPr>
        <w:t xml:space="preserve">La </w:t>
      </w:r>
      <w:r w:rsidRPr="00A03636">
        <w:rPr>
          <w:b/>
          <w:lang w:val="fr-CH"/>
        </w:rPr>
        <w:t>MP 2</w:t>
      </w:r>
      <w:r w:rsidRPr="00A03636">
        <w:rPr>
          <w:lang w:val="fr-CH"/>
        </w:rPr>
        <w:t xml:space="preserve"> </w:t>
      </w:r>
      <w:r>
        <w:rPr>
          <w:lang w:val="fr-CH"/>
        </w:rPr>
        <w:t>fait suite à</w:t>
      </w:r>
      <w:r w:rsidRPr="00A03636">
        <w:rPr>
          <w:lang w:val="fr-CH"/>
        </w:rPr>
        <w:t xml:space="preserve"> l</w:t>
      </w:r>
      <w:r>
        <w:rPr>
          <w:lang w:val="fr-CH"/>
        </w:rPr>
        <w:t>’</w:t>
      </w:r>
      <w:r w:rsidRPr="00A03636">
        <w:rPr>
          <w:lang w:val="fr-CH"/>
        </w:rPr>
        <w:t>apprentissage. Autrement dit, tu suis l</w:t>
      </w:r>
      <w:r>
        <w:rPr>
          <w:lang w:val="fr-CH"/>
        </w:rPr>
        <w:t>’enseignement menant à l</w:t>
      </w:r>
      <w:r w:rsidRPr="00A03636">
        <w:rPr>
          <w:lang w:val="fr-CH"/>
        </w:rPr>
        <w:t>a maturité professionnelle une fois que tu as obtenu ton certificat fédéral de capacité (CFC). Dans cette voie, tu peux souvent choisir entre une formation à plein temps (2 semestres) ou en cours d</w:t>
      </w:r>
      <w:r>
        <w:rPr>
          <w:lang w:val="fr-CH"/>
        </w:rPr>
        <w:t>’</w:t>
      </w:r>
      <w:r w:rsidRPr="00A03636">
        <w:rPr>
          <w:lang w:val="fr-CH"/>
        </w:rPr>
        <w:t>emploi (3 ou 4 semestres).</w:t>
      </w:r>
    </w:p>
    <w:p w:rsidR="00D074A0" w:rsidRPr="00A03636" w:rsidRDefault="00D074A0" w:rsidP="00D074A0">
      <w:pPr>
        <w:rPr>
          <w:lang w:val="fr-CH"/>
        </w:rPr>
      </w:pPr>
    </w:p>
    <w:p w:rsidR="00D074A0" w:rsidRPr="00A03636" w:rsidRDefault="00D074A0" w:rsidP="00D074A0">
      <w:pPr>
        <w:rPr>
          <w:lang w:val="fr-CH"/>
        </w:rPr>
      </w:pPr>
      <w:r w:rsidRPr="00A03636">
        <w:rPr>
          <w:lang w:val="fr-CH"/>
        </w:rPr>
        <w:t>Les titulaires d</w:t>
      </w:r>
      <w:r>
        <w:rPr>
          <w:lang w:val="fr-CH"/>
        </w:rPr>
        <w:t>’</w:t>
      </w:r>
      <w:r w:rsidRPr="00A03636">
        <w:rPr>
          <w:lang w:val="fr-CH"/>
        </w:rPr>
        <w:t>un CFC peuvent aussi se présenter directement à l</w:t>
      </w:r>
      <w:r>
        <w:rPr>
          <w:lang w:val="fr-CH"/>
        </w:rPr>
        <w:t>’</w:t>
      </w:r>
      <w:r w:rsidRPr="00A03636">
        <w:rPr>
          <w:lang w:val="fr-CH"/>
        </w:rPr>
        <w:t>examen fédéral de maturité professionnelle. Tu as donc la possibilité d</w:t>
      </w:r>
      <w:r>
        <w:rPr>
          <w:lang w:val="fr-CH"/>
        </w:rPr>
        <w:t>’</w:t>
      </w:r>
      <w:r w:rsidRPr="00A03636">
        <w:rPr>
          <w:lang w:val="fr-CH"/>
        </w:rPr>
        <w:t xml:space="preserve">obtenir le certificat fédéral de maturité professionnelle après </w:t>
      </w:r>
      <w:r>
        <w:rPr>
          <w:lang w:val="fr-CH"/>
        </w:rPr>
        <w:t>une préparation individuelle</w:t>
      </w:r>
      <w:r w:rsidRPr="00A03636">
        <w:rPr>
          <w:lang w:val="fr-CH"/>
        </w:rPr>
        <w:t>.</w:t>
      </w:r>
    </w:p>
    <w:p w:rsidR="00D074A0" w:rsidRPr="00A03636" w:rsidRDefault="00D074A0" w:rsidP="00D074A0">
      <w:pPr>
        <w:rPr>
          <w:lang w:val="fr-CH"/>
        </w:rPr>
      </w:pPr>
    </w:p>
    <w:p w:rsidR="00D074A0" w:rsidRPr="00A03636" w:rsidRDefault="00D074A0" w:rsidP="00D074A0">
      <w:pPr>
        <w:pStyle w:val="berschrift1"/>
        <w:rPr>
          <w:lang w:val="fr-CH"/>
        </w:rPr>
      </w:pPr>
      <w:r w:rsidRPr="00A03636">
        <w:rPr>
          <w:lang w:val="fr-CH"/>
        </w:rPr>
        <w:t xml:space="preserve">Quelles sont les orientations possibles? </w:t>
      </w:r>
    </w:p>
    <w:p w:rsidR="00D074A0" w:rsidRPr="00A03636" w:rsidRDefault="00D074A0" w:rsidP="00D074A0">
      <w:pPr>
        <w:rPr>
          <w:lang w:val="fr-CH"/>
        </w:rPr>
      </w:pPr>
    </w:p>
    <w:p w:rsidR="00D074A0" w:rsidRPr="00D074A0" w:rsidRDefault="00D074A0" w:rsidP="00D074A0">
      <w:pPr>
        <w:pStyle w:val="Listenabsatz"/>
        <w:numPr>
          <w:ilvl w:val="0"/>
          <w:numId w:val="25"/>
        </w:numPr>
        <w:rPr>
          <w:lang w:val="fr-CH"/>
        </w:rPr>
      </w:pPr>
      <w:r w:rsidRPr="00D074A0">
        <w:rPr>
          <w:lang w:val="fr-CH"/>
        </w:rPr>
        <w:t>Technique, architecture et sciences de la vie</w:t>
      </w:r>
    </w:p>
    <w:p w:rsidR="00D074A0" w:rsidRPr="00D074A0" w:rsidRDefault="00D074A0" w:rsidP="00D074A0">
      <w:pPr>
        <w:pStyle w:val="Listenabsatz"/>
        <w:numPr>
          <w:ilvl w:val="0"/>
          <w:numId w:val="25"/>
        </w:numPr>
        <w:rPr>
          <w:lang w:val="fr-CH"/>
        </w:rPr>
      </w:pPr>
      <w:r w:rsidRPr="00D074A0">
        <w:rPr>
          <w:lang w:val="fr-CH"/>
        </w:rPr>
        <w:t>Nature, paysage et alimentation</w:t>
      </w:r>
    </w:p>
    <w:p w:rsidR="00D074A0" w:rsidRPr="00D074A0" w:rsidRDefault="00D074A0" w:rsidP="00D074A0">
      <w:pPr>
        <w:pStyle w:val="Listenabsatz"/>
        <w:numPr>
          <w:ilvl w:val="0"/>
          <w:numId w:val="25"/>
        </w:numPr>
        <w:rPr>
          <w:lang w:val="fr-CH"/>
        </w:rPr>
      </w:pPr>
      <w:r w:rsidRPr="00D074A0">
        <w:rPr>
          <w:lang w:val="fr-CH"/>
        </w:rPr>
        <w:t>Economie et services</w:t>
      </w:r>
    </w:p>
    <w:p w:rsidR="00D074A0" w:rsidRPr="00D074A0" w:rsidRDefault="00D074A0" w:rsidP="00D074A0">
      <w:pPr>
        <w:pStyle w:val="Listenabsatz"/>
        <w:numPr>
          <w:ilvl w:val="0"/>
          <w:numId w:val="25"/>
        </w:numPr>
        <w:rPr>
          <w:lang w:val="fr-CH"/>
        </w:rPr>
      </w:pPr>
      <w:r w:rsidRPr="00D074A0">
        <w:rPr>
          <w:lang w:val="fr-CH"/>
        </w:rPr>
        <w:t>Arts visuels et arts appliqués</w:t>
      </w:r>
    </w:p>
    <w:p w:rsidR="00D074A0" w:rsidRPr="00D074A0" w:rsidRDefault="00D074A0" w:rsidP="00D074A0">
      <w:pPr>
        <w:pStyle w:val="Listenabsatz"/>
        <w:numPr>
          <w:ilvl w:val="0"/>
          <w:numId w:val="25"/>
        </w:numPr>
        <w:rPr>
          <w:lang w:val="fr-CH"/>
        </w:rPr>
      </w:pPr>
      <w:r>
        <w:rPr>
          <w:lang w:val="fr-CH"/>
        </w:rPr>
        <w:t>Santé et social</w:t>
      </w:r>
    </w:p>
    <w:p w:rsidR="00F93F66" w:rsidRPr="00D074A0" w:rsidRDefault="00D074A0" w:rsidP="00D074A0">
      <w:pPr>
        <w:ind w:left="360"/>
        <w:rPr>
          <w:lang w:val="fr-CH"/>
        </w:rPr>
      </w:pPr>
      <w:r w:rsidRPr="00D074A0">
        <w:rPr>
          <w:lang w:val="fr-CH"/>
        </w:rPr>
        <w:lastRenderedPageBreak/>
        <w:t>L’enseignement menant à la maturité professionnelle te prépare à des études de bachelor dans une HES. Le domaine d’études correspond normalement à la profession apprise.</w:t>
      </w:r>
    </w:p>
    <w:sectPr w:rsidR="00F93F66" w:rsidRPr="00D074A0" w:rsidSect="00E30128">
      <w:headerReference w:type="default" r:id="rId9"/>
      <w:pgSz w:w="11906" w:h="16838"/>
      <w:pgMar w:top="3924" w:right="737" w:bottom="1985" w:left="1979" w:header="685" w:footer="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4A0" w:rsidRDefault="00D074A0" w:rsidP="00335984">
      <w:r>
        <w:separator/>
      </w:r>
    </w:p>
  </w:endnote>
  <w:endnote w:type="continuationSeparator" w:id="0">
    <w:p w:rsidR="00D074A0" w:rsidRDefault="00D074A0" w:rsidP="0033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4A0" w:rsidRDefault="00D074A0" w:rsidP="00335984">
      <w:r>
        <w:separator/>
      </w:r>
    </w:p>
  </w:footnote>
  <w:footnote w:type="continuationSeparator" w:id="0">
    <w:p w:rsidR="00D074A0" w:rsidRDefault="00D074A0" w:rsidP="003359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148" w:rsidRPr="00B712A3" w:rsidRDefault="00B712A3" w:rsidP="00B712A3">
    <w:pPr>
      <w:pStyle w:val="Kopfzeile"/>
      <w:rPr>
        <w:lang w:val="fr-CH"/>
      </w:rPr>
    </w:pPr>
    <w:r w:rsidRPr="00B712A3"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2DB484F" wp14:editId="5171D444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139200" cy="849600"/>
              <wp:effectExtent l="0" t="0" r="0" b="8255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39200" cy="849600"/>
                        <a:chOff x="0" y="0"/>
                        <a:chExt cx="3138663" cy="850677"/>
                      </a:xfrm>
                    </wpg:grpSpPr>
                    <wps:wsp>
                      <wps:cNvPr id="2" name="Rechteck 2"/>
                      <wps:cNvSpPr/>
                      <wps:spPr>
                        <a:xfrm>
                          <a:off x="2778826" y="0"/>
                          <a:ext cx="359837" cy="359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Grafik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51262"/>
                          <a:ext cx="2696210" cy="3994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" o:spid="_x0000_s1026" style="position:absolute;margin-left:196pt;margin-top:0;width:247.2pt;height:66.9pt;z-index:251660288;mso-position-horizontal:right;mso-position-horizontal-relative:page;mso-position-vertical:top;mso-position-vertical-relative:page;mso-width-relative:margin;mso-height-relative:margin" coordsize="3138663,850677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">
              <v:rect id="Rechteck 2" o:spid="_x0000_s1027" style="position:absolute;left:2778826;width:359837;height:35908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y2Z8wgAA&#10;ANoAAAAPAAAAZHJzL2Rvd25yZXYueG1sRI9Ba8JAFITvhf6H5RV6qxtDKRJdJUhbmmMTQbw9s88k&#10;mn0bstuY/PuuIHgcZuYbZrUZTSsG6l1jWcF8FoEgLq1uuFKwK77eFiCcR9bYWiYFEznYrJ+fVpho&#10;e+VfGnJfiQBhl6CC2vsukdKVNRl0M9sRB+9ke4M+yL6SusdrgJtWxlH0IQ02HBZq7GhbU3nJ/4wC&#10;dxyyYurS/fngymP6yaZ4z76Ven0Z0yUIT6N/hO/tH60ghtuVcAPk+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jLZnzCAAAA2gAAAA8AAAAAAAAAAAAAAAAAlwIAAGRycy9kb3du&#10;cmV2LnhtbFBLBQYAAAAABAAEAPUAAACGAwAAAAA=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8" type="#_x0000_t75" style="position:absolute;top:451262;width:2696210;height:3994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fv&#10;SevBAAAA2gAAAA8AAABkcnMvZG93bnJldi54bWxEj0+LwjAUxO+C3yE8wZumKoh2jbKuKHpZ8M/e&#10;H83bpti8dJto67c3woLHYWZ+wyxWrS3FnWpfOFYwGiYgiDOnC84VXM7bwQyED8gaS8ek4EEeVstu&#10;Z4Gpdg0f6X4KuYgQ9ikqMCFUqZQ+M2TRD11FHL1fV1sMUda51DU2EW5LOU6SqbRYcFwwWNGXoex6&#10;ulkFvNF/u6xYf5tzaA7X22aL+fxHqX6v/fwAEagN7/B/e68VTOB1Jd4AuXwC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BfvSevBAAAA2gAAAA8AAAAAAAAAAAAAAAAAnAIAAGRy&#10;cy9kb3ducmV2LnhtbFBLBQYAAAAABAAEAPcAAACKAwAAAAA=&#10;">
                <v:imagedata r:id="rId2" o:title=""/>
                <v:path arrowok="t"/>
              </v:shape>
              <w10:wrap anchorx="page" anchory="page"/>
            </v:group>
          </w:pict>
        </mc:Fallback>
      </mc:AlternateContent>
    </w:r>
    <w:r w:rsidR="00D074A0">
      <w:rPr>
        <w:lang w:val="fr-CH"/>
      </w:rPr>
      <w:t>Pourquoi faire la MP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7F3645"/>
    <w:multiLevelType w:val="hybridMultilevel"/>
    <w:tmpl w:val="67C6A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1A0787"/>
    <w:multiLevelType w:val="hybridMultilevel"/>
    <w:tmpl w:val="D4BA5C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AE06DE1"/>
    <w:multiLevelType w:val="multilevel"/>
    <w:tmpl w:val="19B46C0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7"/>
  </w:num>
  <w:num w:numId="13">
    <w:abstractNumId w:val="14"/>
  </w:num>
  <w:num w:numId="14">
    <w:abstractNumId w:val="23"/>
  </w:num>
  <w:num w:numId="15">
    <w:abstractNumId w:val="22"/>
  </w:num>
  <w:num w:numId="16">
    <w:abstractNumId w:val="11"/>
  </w:num>
  <w:num w:numId="17">
    <w:abstractNumId w:val="15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3"/>
  </w:num>
  <w:num w:numId="21">
    <w:abstractNumId w:val="19"/>
  </w:num>
  <w:num w:numId="22">
    <w:abstractNumId w:val="18"/>
  </w:num>
  <w:num w:numId="23">
    <w:abstractNumId w:val="12"/>
  </w:num>
  <w:num w:numId="24">
    <w:abstractNumId w:val="1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A0"/>
    <w:rsid w:val="00002978"/>
    <w:rsid w:val="0000538B"/>
    <w:rsid w:val="0001010F"/>
    <w:rsid w:val="000266B7"/>
    <w:rsid w:val="000409C8"/>
    <w:rsid w:val="00041700"/>
    <w:rsid w:val="00063BC2"/>
    <w:rsid w:val="000701F1"/>
    <w:rsid w:val="00096E8E"/>
    <w:rsid w:val="000B595D"/>
    <w:rsid w:val="000C49C1"/>
    <w:rsid w:val="000D1743"/>
    <w:rsid w:val="000E756F"/>
    <w:rsid w:val="00106688"/>
    <w:rsid w:val="001134C7"/>
    <w:rsid w:val="00113CB8"/>
    <w:rsid w:val="0012151C"/>
    <w:rsid w:val="001375AB"/>
    <w:rsid w:val="00144122"/>
    <w:rsid w:val="00154677"/>
    <w:rsid w:val="00167916"/>
    <w:rsid w:val="001F4A7E"/>
    <w:rsid w:val="001F4B8C"/>
    <w:rsid w:val="0023205B"/>
    <w:rsid w:val="0025644A"/>
    <w:rsid w:val="00267F71"/>
    <w:rsid w:val="00290E37"/>
    <w:rsid w:val="002D0F27"/>
    <w:rsid w:val="002D38AE"/>
    <w:rsid w:val="002F06AA"/>
    <w:rsid w:val="0032330D"/>
    <w:rsid w:val="00333A1B"/>
    <w:rsid w:val="00335984"/>
    <w:rsid w:val="003514EE"/>
    <w:rsid w:val="00364EE3"/>
    <w:rsid w:val="00375834"/>
    <w:rsid w:val="003D0FAA"/>
    <w:rsid w:val="003F1A56"/>
    <w:rsid w:val="00486DBB"/>
    <w:rsid w:val="00494FD7"/>
    <w:rsid w:val="004A039B"/>
    <w:rsid w:val="004B0FDB"/>
    <w:rsid w:val="004C3880"/>
    <w:rsid w:val="004D0F2F"/>
    <w:rsid w:val="004D179F"/>
    <w:rsid w:val="00500294"/>
    <w:rsid w:val="00526C93"/>
    <w:rsid w:val="00535EA2"/>
    <w:rsid w:val="00537410"/>
    <w:rsid w:val="00561834"/>
    <w:rsid w:val="00591832"/>
    <w:rsid w:val="00592841"/>
    <w:rsid w:val="005B4DEC"/>
    <w:rsid w:val="005C6148"/>
    <w:rsid w:val="006044D5"/>
    <w:rsid w:val="00622FDC"/>
    <w:rsid w:val="00625020"/>
    <w:rsid w:val="00642F26"/>
    <w:rsid w:val="0065274C"/>
    <w:rsid w:val="00686D14"/>
    <w:rsid w:val="00687ED7"/>
    <w:rsid w:val="0069361D"/>
    <w:rsid w:val="006E0F4E"/>
    <w:rsid w:val="006F0345"/>
    <w:rsid w:val="006F0469"/>
    <w:rsid w:val="00705076"/>
    <w:rsid w:val="00711147"/>
    <w:rsid w:val="007277E3"/>
    <w:rsid w:val="00731A17"/>
    <w:rsid w:val="00734458"/>
    <w:rsid w:val="007419CF"/>
    <w:rsid w:val="0074487E"/>
    <w:rsid w:val="00774E70"/>
    <w:rsid w:val="00796CEE"/>
    <w:rsid w:val="007C0B2A"/>
    <w:rsid w:val="007E0460"/>
    <w:rsid w:val="007F3411"/>
    <w:rsid w:val="00841B44"/>
    <w:rsid w:val="00870017"/>
    <w:rsid w:val="00883CC4"/>
    <w:rsid w:val="0093619F"/>
    <w:rsid w:val="009427E5"/>
    <w:rsid w:val="009613D8"/>
    <w:rsid w:val="00995CBA"/>
    <w:rsid w:val="0099678C"/>
    <w:rsid w:val="009B0C96"/>
    <w:rsid w:val="009C222B"/>
    <w:rsid w:val="009C67A8"/>
    <w:rsid w:val="009D201B"/>
    <w:rsid w:val="009D5D9C"/>
    <w:rsid w:val="009E2171"/>
    <w:rsid w:val="00A57815"/>
    <w:rsid w:val="00A62F82"/>
    <w:rsid w:val="00A7133D"/>
    <w:rsid w:val="00AC2D5B"/>
    <w:rsid w:val="00AD36B2"/>
    <w:rsid w:val="00AF47AE"/>
    <w:rsid w:val="00AF7CA8"/>
    <w:rsid w:val="00B32ABB"/>
    <w:rsid w:val="00B41FD3"/>
    <w:rsid w:val="00B70D03"/>
    <w:rsid w:val="00B712A3"/>
    <w:rsid w:val="00B803E7"/>
    <w:rsid w:val="00BA4DDE"/>
    <w:rsid w:val="00BC655F"/>
    <w:rsid w:val="00BF7052"/>
    <w:rsid w:val="00C05FAB"/>
    <w:rsid w:val="00C51D2F"/>
    <w:rsid w:val="00C55301"/>
    <w:rsid w:val="00CA348A"/>
    <w:rsid w:val="00CB2CE6"/>
    <w:rsid w:val="00D074A0"/>
    <w:rsid w:val="00D61996"/>
    <w:rsid w:val="00D9415C"/>
    <w:rsid w:val="00DB7675"/>
    <w:rsid w:val="00E25DCD"/>
    <w:rsid w:val="00E269E1"/>
    <w:rsid w:val="00E30128"/>
    <w:rsid w:val="00E45F13"/>
    <w:rsid w:val="00E510BC"/>
    <w:rsid w:val="00E61015"/>
    <w:rsid w:val="00E61256"/>
    <w:rsid w:val="00E73CB2"/>
    <w:rsid w:val="00E839BA"/>
    <w:rsid w:val="00EA59B8"/>
    <w:rsid w:val="00EC2DF9"/>
    <w:rsid w:val="00EE6E36"/>
    <w:rsid w:val="00F016BC"/>
    <w:rsid w:val="00F0660B"/>
    <w:rsid w:val="00F123AE"/>
    <w:rsid w:val="00F36AB9"/>
    <w:rsid w:val="00F73331"/>
    <w:rsid w:val="00F91D37"/>
    <w:rsid w:val="00F93F66"/>
    <w:rsid w:val="00FB4B4B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7A6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79"/>
    <w:lsdException w:name="caption" w:semiHidden="0" w:uiPriority="35" w:unhideWhenUsed="0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Date" w:semiHidden="0" w:uiPriority="15" w:unhideWhenUsed="0"/>
    <w:lsdException w:name="Strong" w:semiHidden="0" w:uiPriority="1" w:unhideWhenUsed="0"/>
    <w:lsdException w:name="Emphasis" w:uiPriority="2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/>
    <w:lsdException w:name="Subtle Reference" w:uiPriority="31" w:unhideWhenUsed="0"/>
    <w:lsdException w:name="Intense Reference" w:uiPriority="32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335984"/>
    <w:pPr>
      <w:spacing w:after="0" w:line="265" w:lineRule="atLeast"/>
    </w:pPr>
    <w:rPr>
      <w:spacing w:val="7"/>
      <w:sz w:val="18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335984"/>
    <w:pPr>
      <w:keepNext/>
      <w:keepLines/>
      <w:spacing w:before="265"/>
      <w:outlineLvl w:val="0"/>
    </w:pPr>
    <w:rPr>
      <w:rFonts w:asciiTheme="majorHAnsi" w:eastAsiaTheme="majorEastAsia" w:hAnsiTheme="majorHAnsi" w:cstheme="majorBidi"/>
      <w:b/>
      <w:bCs/>
      <w:szCs w:val="1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335984"/>
    <w:pPr>
      <w:keepNext/>
      <w:keepLines/>
      <w:spacing w:before="265"/>
      <w:outlineLvl w:val="1"/>
    </w:pPr>
    <w:rPr>
      <w:rFonts w:asciiTheme="majorHAnsi" w:eastAsiaTheme="majorEastAsia" w:hAnsiTheme="majorHAnsi" w:cstheme="majorBidi"/>
      <w:b/>
      <w:bCs/>
      <w:szCs w:val="18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335984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eiche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eiche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74"/>
    <w:unhideWhenUsed/>
    <w:rsid w:val="007E0460"/>
    <w:rPr>
      <w:color w:val="auto"/>
      <w:u w:val="single"/>
    </w:rPr>
  </w:style>
  <w:style w:type="paragraph" w:styleId="Kopfzeile">
    <w:name w:val="header"/>
    <w:basedOn w:val="Standard"/>
    <w:link w:val="KopfzeileZeichen"/>
    <w:uiPriority w:val="79"/>
    <w:unhideWhenUsed/>
    <w:rsid w:val="00F36AB9"/>
    <w:pPr>
      <w:tabs>
        <w:tab w:val="center" w:pos="4536"/>
        <w:tab w:val="right" w:pos="9072"/>
      </w:tabs>
      <w:spacing w:line="240" w:lineRule="auto"/>
      <w:ind w:hanging="1276"/>
    </w:pPr>
    <w:rPr>
      <w:sz w:val="28"/>
    </w:rPr>
  </w:style>
  <w:style w:type="character" w:customStyle="1" w:styleId="KopfzeileZeichen">
    <w:name w:val="Kopfzeile Zeichen"/>
    <w:basedOn w:val="Absatzstandardschriftart"/>
    <w:link w:val="Kopfzeile"/>
    <w:uiPriority w:val="79"/>
    <w:rsid w:val="00F36AB9"/>
    <w:rPr>
      <w:spacing w:val="7"/>
      <w:sz w:val="28"/>
    </w:rPr>
  </w:style>
  <w:style w:type="paragraph" w:styleId="Fuzeile">
    <w:name w:val="footer"/>
    <w:basedOn w:val="Standard"/>
    <w:link w:val="FuzeileZeichen"/>
    <w:uiPriority w:val="80"/>
    <w:unhideWhenUsed/>
    <w:rsid w:val="00E30128"/>
    <w:pPr>
      <w:pBdr>
        <w:top w:val="single" w:sz="4" w:space="1" w:color="auto"/>
      </w:pBdr>
      <w:tabs>
        <w:tab w:val="right" w:pos="9155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80"/>
    <w:rsid w:val="00E30128"/>
    <w:rPr>
      <w:spacing w:val="7"/>
      <w:sz w:val="18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basedOn w:val="Absatzstandardschriftart"/>
    <w:link w:val="berschrift1"/>
    <w:uiPriority w:val="9"/>
    <w:rsid w:val="00335984"/>
    <w:rPr>
      <w:rFonts w:asciiTheme="majorHAnsi" w:eastAsiaTheme="majorEastAsia" w:hAnsiTheme="majorHAnsi" w:cstheme="majorBidi"/>
      <w:b/>
      <w:bCs/>
      <w:spacing w:val="7"/>
      <w:sz w:val="18"/>
      <w:szCs w:val="1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335984"/>
    <w:rPr>
      <w:rFonts w:asciiTheme="majorHAnsi" w:eastAsiaTheme="majorEastAsia" w:hAnsiTheme="majorHAnsi" w:cstheme="majorBidi"/>
      <w:b/>
      <w:bCs/>
      <w:spacing w:val="7"/>
      <w:sz w:val="18"/>
      <w:szCs w:val="18"/>
    </w:rPr>
  </w:style>
  <w:style w:type="paragraph" w:styleId="Titel">
    <w:name w:val="Title"/>
    <w:basedOn w:val="Standard"/>
    <w:next w:val="Standard"/>
    <w:link w:val="TitelZeichen"/>
    <w:uiPriority w:val="10"/>
    <w:qFormat/>
    <w:rsid w:val="00FB4B4B"/>
    <w:pPr>
      <w:framePr w:hSpace="141" w:wrap="around" w:hAnchor="page" w:x="721" w:y="-2366"/>
      <w:spacing w:line="740" w:lineRule="atLeast"/>
      <w:contextualSpacing/>
    </w:pPr>
    <w:rPr>
      <w:rFonts w:asciiTheme="majorHAnsi" w:eastAsiaTheme="majorEastAsia" w:hAnsiTheme="majorHAnsi" w:cstheme="majorBidi"/>
      <w:caps/>
      <w:spacing w:val="40"/>
      <w:kern w:val="28"/>
      <w:sz w:val="59"/>
      <w:szCs w:val="59"/>
    </w:rPr>
  </w:style>
  <w:style w:type="character" w:customStyle="1" w:styleId="TitelZeichen">
    <w:name w:val="Titel Zeichen"/>
    <w:basedOn w:val="Absatzstandardschriftart"/>
    <w:link w:val="Titel"/>
    <w:uiPriority w:val="10"/>
    <w:rsid w:val="00FB4B4B"/>
    <w:rPr>
      <w:rFonts w:asciiTheme="majorHAnsi" w:eastAsiaTheme="majorEastAsia" w:hAnsiTheme="majorHAnsi" w:cstheme="majorBidi"/>
      <w:caps/>
      <w:spacing w:val="40"/>
      <w:kern w:val="28"/>
      <w:sz w:val="59"/>
      <w:szCs w:val="59"/>
    </w:rPr>
  </w:style>
  <w:style w:type="paragraph" w:customStyle="1" w:styleId="Brieftitel">
    <w:name w:val="Brieftitel"/>
    <w:basedOn w:val="Standard"/>
    <w:link w:val="BrieftitelZchn"/>
    <w:uiPriority w:val="14"/>
    <w:rsid w:val="00494FD7"/>
    <w:pPr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standardschriftart"/>
    <w:link w:val="Brieftitel"/>
    <w:uiPriority w:val="14"/>
    <w:rsid w:val="00494FD7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3Zeichen">
    <w:name w:val="Überschrift 3 Zeichen"/>
    <w:basedOn w:val="Absatzstandardschriftart"/>
    <w:link w:val="berschrift3"/>
    <w:uiPriority w:val="9"/>
    <w:rsid w:val="00335984"/>
    <w:rPr>
      <w:rFonts w:asciiTheme="majorHAnsi" w:eastAsiaTheme="majorEastAsia" w:hAnsiTheme="majorHAnsi" w:cstheme="majorBidi"/>
      <w:b/>
      <w:spacing w:val="7"/>
      <w:sz w:val="18"/>
      <w:szCs w:val="24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GesichteterLink">
    <w:name w:val="FollowedHyperlink"/>
    <w:basedOn w:val="Link"/>
    <w:uiPriority w:val="75"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eichen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E839BA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eichen"/>
    <w:uiPriority w:val="15"/>
    <w:rsid w:val="00BF7052"/>
    <w:pPr>
      <w:spacing w:before="480" w:after="480"/>
    </w:pPr>
  </w:style>
  <w:style w:type="character" w:customStyle="1" w:styleId="DatumZeichen">
    <w:name w:val="Datum Zeichen"/>
    <w:basedOn w:val="Absatzstandardschriftart"/>
    <w:link w:val="Datum"/>
    <w:uiPriority w:val="15"/>
    <w:rsid w:val="00BF7052"/>
  </w:style>
  <w:style w:type="paragraph" w:styleId="Funotentext">
    <w:name w:val="footnote text"/>
    <w:basedOn w:val="Standard"/>
    <w:link w:val="FunotentextZeichen"/>
    <w:uiPriority w:val="99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494FD7"/>
    <w:rPr>
      <w:sz w:val="16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28" w:type="dxa"/>
      </w:tblCellMar>
    </w:tblPr>
  </w:style>
  <w:style w:type="paragraph" w:styleId="Endnotentext">
    <w:name w:val="endnote text"/>
    <w:basedOn w:val="Funotentext"/>
    <w:link w:val="EndnotentextZeichen"/>
    <w:uiPriority w:val="99"/>
    <w:unhideWhenUsed/>
    <w:rsid w:val="00113CB8"/>
  </w:style>
  <w:style w:type="character" w:customStyle="1" w:styleId="EndnotentextZeichen">
    <w:name w:val="Endnotentext Zeichen"/>
    <w:basedOn w:val="Absatzstandardschriftart"/>
    <w:link w:val="Endnotentext"/>
    <w:uiPriority w:val="99"/>
    <w:rsid w:val="0012151C"/>
    <w:rPr>
      <w:sz w:val="20"/>
      <w:szCs w:val="20"/>
    </w:rPr>
  </w:style>
  <w:style w:type="character" w:styleId="Endnotenzeichen">
    <w:name w:val="endnote reference"/>
    <w:basedOn w:val="Absatz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rsid w:val="00DB7675"/>
    <w:pPr>
      <w:spacing w:after="200" w:line="240" w:lineRule="auto"/>
    </w:pPr>
    <w:rPr>
      <w:b/>
      <w:iCs/>
      <w:szCs w:val="18"/>
    </w:rPr>
  </w:style>
  <w:style w:type="paragraph" w:styleId="Inhaltsverzeichnisberschrift">
    <w:name w:val="TOC Heading"/>
    <w:basedOn w:val="berschrift1"/>
    <w:next w:val="Standard"/>
    <w:uiPriority w:val="39"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rsid w:val="005C6148"/>
    <w:rPr>
      <w:sz w:val="20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79"/>
    <w:lsdException w:name="caption" w:semiHidden="0" w:uiPriority="35" w:unhideWhenUsed="0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Date" w:semiHidden="0" w:uiPriority="15" w:unhideWhenUsed="0"/>
    <w:lsdException w:name="Strong" w:semiHidden="0" w:uiPriority="1" w:unhideWhenUsed="0"/>
    <w:lsdException w:name="Emphasis" w:uiPriority="2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/>
    <w:lsdException w:name="Subtle Reference" w:uiPriority="31" w:unhideWhenUsed="0"/>
    <w:lsdException w:name="Intense Reference" w:uiPriority="32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335984"/>
    <w:pPr>
      <w:spacing w:after="0" w:line="265" w:lineRule="atLeast"/>
    </w:pPr>
    <w:rPr>
      <w:spacing w:val="7"/>
      <w:sz w:val="18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335984"/>
    <w:pPr>
      <w:keepNext/>
      <w:keepLines/>
      <w:spacing w:before="265"/>
      <w:outlineLvl w:val="0"/>
    </w:pPr>
    <w:rPr>
      <w:rFonts w:asciiTheme="majorHAnsi" w:eastAsiaTheme="majorEastAsia" w:hAnsiTheme="majorHAnsi" w:cstheme="majorBidi"/>
      <w:b/>
      <w:bCs/>
      <w:szCs w:val="1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335984"/>
    <w:pPr>
      <w:keepNext/>
      <w:keepLines/>
      <w:spacing w:before="265"/>
      <w:outlineLvl w:val="1"/>
    </w:pPr>
    <w:rPr>
      <w:rFonts w:asciiTheme="majorHAnsi" w:eastAsiaTheme="majorEastAsia" w:hAnsiTheme="majorHAnsi" w:cstheme="majorBidi"/>
      <w:b/>
      <w:bCs/>
      <w:szCs w:val="18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335984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eiche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eiche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74"/>
    <w:unhideWhenUsed/>
    <w:rsid w:val="007E0460"/>
    <w:rPr>
      <w:color w:val="auto"/>
      <w:u w:val="single"/>
    </w:rPr>
  </w:style>
  <w:style w:type="paragraph" w:styleId="Kopfzeile">
    <w:name w:val="header"/>
    <w:basedOn w:val="Standard"/>
    <w:link w:val="KopfzeileZeichen"/>
    <w:uiPriority w:val="79"/>
    <w:unhideWhenUsed/>
    <w:rsid w:val="00F36AB9"/>
    <w:pPr>
      <w:tabs>
        <w:tab w:val="center" w:pos="4536"/>
        <w:tab w:val="right" w:pos="9072"/>
      </w:tabs>
      <w:spacing w:line="240" w:lineRule="auto"/>
      <w:ind w:hanging="1276"/>
    </w:pPr>
    <w:rPr>
      <w:sz w:val="28"/>
    </w:rPr>
  </w:style>
  <w:style w:type="character" w:customStyle="1" w:styleId="KopfzeileZeichen">
    <w:name w:val="Kopfzeile Zeichen"/>
    <w:basedOn w:val="Absatzstandardschriftart"/>
    <w:link w:val="Kopfzeile"/>
    <w:uiPriority w:val="79"/>
    <w:rsid w:val="00F36AB9"/>
    <w:rPr>
      <w:spacing w:val="7"/>
      <w:sz w:val="28"/>
    </w:rPr>
  </w:style>
  <w:style w:type="paragraph" w:styleId="Fuzeile">
    <w:name w:val="footer"/>
    <w:basedOn w:val="Standard"/>
    <w:link w:val="FuzeileZeichen"/>
    <w:uiPriority w:val="80"/>
    <w:unhideWhenUsed/>
    <w:rsid w:val="00E30128"/>
    <w:pPr>
      <w:pBdr>
        <w:top w:val="single" w:sz="4" w:space="1" w:color="auto"/>
      </w:pBdr>
      <w:tabs>
        <w:tab w:val="right" w:pos="9155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80"/>
    <w:rsid w:val="00E30128"/>
    <w:rPr>
      <w:spacing w:val="7"/>
      <w:sz w:val="18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basedOn w:val="Absatzstandardschriftart"/>
    <w:link w:val="berschrift1"/>
    <w:uiPriority w:val="9"/>
    <w:rsid w:val="00335984"/>
    <w:rPr>
      <w:rFonts w:asciiTheme="majorHAnsi" w:eastAsiaTheme="majorEastAsia" w:hAnsiTheme="majorHAnsi" w:cstheme="majorBidi"/>
      <w:b/>
      <w:bCs/>
      <w:spacing w:val="7"/>
      <w:sz w:val="18"/>
      <w:szCs w:val="1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335984"/>
    <w:rPr>
      <w:rFonts w:asciiTheme="majorHAnsi" w:eastAsiaTheme="majorEastAsia" w:hAnsiTheme="majorHAnsi" w:cstheme="majorBidi"/>
      <w:b/>
      <w:bCs/>
      <w:spacing w:val="7"/>
      <w:sz w:val="18"/>
      <w:szCs w:val="18"/>
    </w:rPr>
  </w:style>
  <w:style w:type="paragraph" w:styleId="Titel">
    <w:name w:val="Title"/>
    <w:basedOn w:val="Standard"/>
    <w:next w:val="Standard"/>
    <w:link w:val="TitelZeichen"/>
    <w:uiPriority w:val="10"/>
    <w:qFormat/>
    <w:rsid w:val="00FB4B4B"/>
    <w:pPr>
      <w:framePr w:hSpace="141" w:wrap="around" w:hAnchor="page" w:x="721" w:y="-2366"/>
      <w:spacing w:line="740" w:lineRule="atLeast"/>
      <w:contextualSpacing/>
    </w:pPr>
    <w:rPr>
      <w:rFonts w:asciiTheme="majorHAnsi" w:eastAsiaTheme="majorEastAsia" w:hAnsiTheme="majorHAnsi" w:cstheme="majorBidi"/>
      <w:caps/>
      <w:spacing w:val="40"/>
      <w:kern w:val="28"/>
      <w:sz w:val="59"/>
      <w:szCs w:val="59"/>
    </w:rPr>
  </w:style>
  <w:style w:type="character" w:customStyle="1" w:styleId="TitelZeichen">
    <w:name w:val="Titel Zeichen"/>
    <w:basedOn w:val="Absatzstandardschriftart"/>
    <w:link w:val="Titel"/>
    <w:uiPriority w:val="10"/>
    <w:rsid w:val="00FB4B4B"/>
    <w:rPr>
      <w:rFonts w:asciiTheme="majorHAnsi" w:eastAsiaTheme="majorEastAsia" w:hAnsiTheme="majorHAnsi" w:cstheme="majorBidi"/>
      <w:caps/>
      <w:spacing w:val="40"/>
      <w:kern w:val="28"/>
      <w:sz w:val="59"/>
      <w:szCs w:val="59"/>
    </w:rPr>
  </w:style>
  <w:style w:type="paragraph" w:customStyle="1" w:styleId="Brieftitel">
    <w:name w:val="Brieftitel"/>
    <w:basedOn w:val="Standard"/>
    <w:link w:val="BrieftitelZchn"/>
    <w:uiPriority w:val="14"/>
    <w:rsid w:val="00494FD7"/>
    <w:pPr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standardschriftart"/>
    <w:link w:val="Brieftitel"/>
    <w:uiPriority w:val="14"/>
    <w:rsid w:val="00494FD7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3Zeichen">
    <w:name w:val="Überschrift 3 Zeichen"/>
    <w:basedOn w:val="Absatzstandardschriftart"/>
    <w:link w:val="berschrift3"/>
    <w:uiPriority w:val="9"/>
    <w:rsid w:val="00335984"/>
    <w:rPr>
      <w:rFonts w:asciiTheme="majorHAnsi" w:eastAsiaTheme="majorEastAsia" w:hAnsiTheme="majorHAnsi" w:cstheme="majorBidi"/>
      <w:b/>
      <w:spacing w:val="7"/>
      <w:sz w:val="18"/>
      <w:szCs w:val="24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GesichteterLink">
    <w:name w:val="FollowedHyperlink"/>
    <w:basedOn w:val="Link"/>
    <w:uiPriority w:val="75"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eichen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E839BA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eichen"/>
    <w:uiPriority w:val="15"/>
    <w:rsid w:val="00BF7052"/>
    <w:pPr>
      <w:spacing w:before="480" w:after="480"/>
    </w:pPr>
  </w:style>
  <w:style w:type="character" w:customStyle="1" w:styleId="DatumZeichen">
    <w:name w:val="Datum Zeichen"/>
    <w:basedOn w:val="Absatzstandardschriftart"/>
    <w:link w:val="Datum"/>
    <w:uiPriority w:val="15"/>
    <w:rsid w:val="00BF7052"/>
  </w:style>
  <w:style w:type="paragraph" w:styleId="Funotentext">
    <w:name w:val="footnote text"/>
    <w:basedOn w:val="Standard"/>
    <w:link w:val="FunotentextZeichen"/>
    <w:uiPriority w:val="99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494FD7"/>
    <w:rPr>
      <w:sz w:val="16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28" w:type="dxa"/>
      </w:tblCellMar>
    </w:tblPr>
  </w:style>
  <w:style w:type="paragraph" w:styleId="Endnotentext">
    <w:name w:val="endnote text"/>
    <w:basedOn w:val="Funotentext"/>
    <w:link w:val="EndnotentextZeichen"/>
    <w:uiPriority w:val="99"/>
    <w:unhideWhenUsed/>
    <w:rsid w:val="00113CB8"/>
  </w:style>
  <w:style w:type="character" w:customStyle="1" w:styleId="EndnotentextZeichen">
    <w:name w:val="Endnotentext Zeichen"/>
    <w:basedOn w:val="Absatzstandardschriftart"/>
    <w:link w:val="Endnotentext"/>
    <w:uiPriority w:val="99"/>
    <w:rsid w:val="0012151C"/>
    <w:rPr>
      <w:sz w:val="20"/>
      <w:szCs w:val="20"/>
    </w:rPr>
  </w:style>
  <w:style w:type="character" w:styleId="Endnotenzeichen">
    <w:name w:val="endnote reference"/>
    <w:basedOn w:val="Absatz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rsid w:val="00DB7675"/>
    <w:pPr>
      <w:spacing w:after="200" w:line="240" w:lineRule="auto"/>
    </w:pPr>
    <w:rPr>
      <w:b/>
      <w:iCs/>
      <w:szCs w:val="18"/>
    </w:rPr>
  </w:style>
  <w:style w:type="paragraph" w:styleId="Inhaltsverzeichnisberschrift">
    <w:name w:val="TOC Heading"/>
    <w:basedOn w:val="berschrift1"/>
    <w:next w:val="Standard"/>
    <w:uiPriority w:val="39"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rsid w:val="005C6148"/>
    <w:rPr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R_Kunden:SBFI:Berufsmaturita&#776;t_Phase%20II:03_Massnahmen:04_Toolbox:04_Textbausteine:Dokument%20Berufsmaturita&#776;t%20FR%20V1.dotx" TargetMode="External"/></Relationships>
</file>

<file path=word/theme/theme1.xml><?xml version="1.0" encoding="utf-8"?>
<a:theme xmlns:a="http://schemas.openxmlformats.org/drawingml/2006/main" name="Larissa-Design">
  <a:themeElements>
    <a:clrScheme name="Master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D0371-0551-9047-B507-DA21088E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Berufsmaturität FR V1.dotx</Template>
  <TotalTime>0</TotalTime>
  <Pages>2</Pages>
  <Words>244</Words>
  <Characters>1544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Schwarzenbach</dc:creator>
  <cp:lastModifiedBy>Marco Schwarzenbach</cp:lastModifiedBy>
  <cp:revision>1</cp:revision>
  <cp:lastPrinted>2018-05-22T12:56:00Z</cp:lastPrinted>
  <dcterms:created xsi:type="dcterms:W3CDTF">2018-06-08T13:48:00Z</dcterms:created>
  <dcterms:modified xsi:type="dcterms:W3CDTF">2018-06-08T13:55:00Z</dcterms:modified>
</cp:coreProperties>
</file>